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9F45" w14:textId="77777777" w:rsidR="00D25D94" w:rsidRDefault="0031558C">
      <w:pPr>
        <w:pStyle w:val="PlanTitle"/>
      </w:pPr>
      <w:r>
        <w:t>&lt;Company/Brand&gt; Executive Summary</w:t>
      </w:r>
    </w:p>
    <w:p w14:paraId="19290345" w14:textId="77777777" w:rsidR="00D25D94" w:rsidRPr="004652CC" w:rsidRDefault="0014021B">
      <w:pPr>
        <w:pStyle w:val="PlanCreated"/>
        <w:rPr>
          <w:sz w:val="21"/>
          <w:szCs w:val="21"/>
        </w:rPr>
      </w:pPr>
      <w:r w:rsidRPr="004652CC">
        <w:rPr>
          <w:sz w:val="21"/>
          <w:szCs w:val="21"/>
        </w:rPr>
        <w:t xml:space="preserve">Created By </w:t>
      </w:r>
      <w:r w:rsidR="0031558C" w:rsidRPr="004652CC">
        <w:rPr>
          <w:sz w:val="21"/>
          <w:szCs w:val="21"/>
        </w:rPr>
        <w:t>&lt;</w:t>
      </w:r>
      <w:r w:rsidRPr="004652CC">
        <w:rPr>
          <w:sz w:val="21"/>
          <w:szCs w:val="21"/>
        </w:rPr>
        <w:t>Qlutch Marketing, Inc.</w:t>
      </w:r>
      <w:r w:rsidR="0031558C" w:rsidRPr="004652CC">
        <w:rPr>
          <w:sz w:val="21"/>
          <w:szCs w:val="21"/>
        </w:rPr>
        <w:t>&gt;</w:t>
      </w:r>
      <w:r w:rsidRPr="004652CC">
        <w:rPr>
          <w:sz w:val="21"/>
          <w:szCs w:val="21"/>
        </w:rPr>
        <w:br/>
      </w:r>
      <w:r w:rsidR="0031558C" w:rsidRPr="004652CC">
        <w:rPr>
          <w:sz w:val="21"/>
          <w:szCs w:val="21"/>
        </w:rPr>
        <w:t>&lt;Contact info&gt;</w:t>
      </w:r>
    </w:p>
    <w:p w14:paraId="2389219E" w14:textId="4FD8340A" w:rsidR="0031558C" w:rsidRDefault="0031558C" w:rsidP="0031558C">
      <w:pPr>
        <w:pStyle w:val="PlanCreated"/>
        <w:jc w:val="left"/>
        <w:rPr>
          <w:i/>
        </w:rPr>
      </w:pPr>
      <w:r>
        <w:t>Note:</w:t>
      </w:r>
      <w:r w:rsidRPr="002A0305">
        <w:rPr>
          <w:i/>
        </w:rPr>
        <w:t xml:space="preserve"> Since this is a marketing document, change the section subtitles where appropriate to flow with your content. For example, don’t start your document with the </w:t>
      </w:r>
      <w:r w:rsidR="004652CC">
        <w:rPr>
          <w:i/>
        </w:rPr>
        <w:t>sub</w:t>
      </w:r>
      <w:r w:rsidRPr="002A0305">
        <w:rPr>
          <w:i/>
        </w:rPr>
        <w:t xml:space="preserve">title “The Hook.” Use a subtitle </w:t>
      </w:r>
      <w:r w:rsidR="004652CC">
        <w:rPr>
          <w:i/>
        </w:rPr>
        <w:t>to hook the reader</w:t>
      </w:r>
      <w:bookmarkStart w:id="0" w:name="_GoBack"/>
      <w:bookmarkEnd w:id="0"/>
      <w:r w:rsidRPr="002A0305">
        <w:rPr>
          <w:i/>
        </w:rPr>
        <w:t>.</w:t>
      </w:r>
    </w:p>
    <w:p w14:paraId="0451A7BA" w14:textId="77777777" w:rsidR="0031558C" w:rsidRPr="0031558C" w:rsidRDefault="0031558C" w:rsidP="002A0305">
      <w:pPr>
        <w:pStyle w:val="NormalWeb"/>
        <w:ind w:left="-300"/>
        <w:divId w:val="536509903"/>
        <w:rPr>
          <w:rFonts w:ascii="Calibri" w:hAnsi="Calibri"/>
          <w:b/>
          <w:color w:val="000000"/>
        </w:rPr>
      </w:pPr>
      <w:r w:rsidRPr="0031558C">
        <w:rPr>
          <w:rFonts w:ascii="Calibri" w:hAnsi="Calibri"/>
          <w:b/>
          <w:color w:val="000000"/>
        </w:rPr>
        <w:t xml:space="preserve">The Hook: </w:t>
      </w:r>
    </w:p>
    <w:p w14:paraId="45DF7A30" w14:textId="219F93E0" w:rsidR="0031558C" w:rsidRPr="0031558C" w:rsidRDefault="0031558C" w:rsidP="009578CD">
      <w:pPr>
        <w:pStyle w:val="NormalWeb"/>
        <w:ind w:left="-300"/>
        <w:divId w:val="536509903"/>
        <w:rPr>
          <w:rFonts w:ascii="Calibri" w:hAnsi="Calibri"/>
          <w:color w:val="000000"/>
        </w:rPr>
      </w:pPr>
      <w:r w:rsidRPr="0031558C">
        <w:rPr>
          <w:rFonts w:ascii="Calibri" w:hAnsi="Calibri"/>
          <w:i/>
          <w:color w:val="000000"/>
        </w:rPr>
        <w:t>This is a compelling statement of why your idea/product/company is going to be the next big thing. Make it concise and concrete. Do not lead with a product description or your team. Investors are more worried about missing out on the next big thing than about making safe bets.</w:t>
      </w:r>
    </w:p>
    <w:p w14:paraId="295F6E70" w14:textId="77777777" w:rsidR="0031558C" w:rsidRPr="0031558C" w:rsidRDefault="0031558C" w:rsidP="002A0305">
      <w:pPr>
        <w:pStyle w:val="NormalWeb"/>
        <w:ind w:left="-300"/>
        <w:divId w:val="536509903"/>
        <w:rPr>
          <w:rFonts w:ascii="Calibri" w:hAnsi="Calibri"/>
          <w:color w:val="000000"/>
        </w:rPr>
      </w:pPr>
      <w:r w:rsidRPr="0031558C">
        <w:rPr>
          <w:rFonts w:ascii="Calibri" w:hAnsi="Calibri"/>
          <w:b/>
          <w:color w:val="000000"/>
        </w:rPr>
        <w:t>The Challenge:</w:t>
      </w:r>
    </w:p>
    <w:p w14:paraId="4D1C80D9" w14:textId="77777777" w:rsidR="0031558C" w:rsidRPr="0031558C" w:rsidRDefault="0031558C" w:rsidP="002A0305">
      <w:pPr>
        <w:pStyle w:val="NormalWeb"/>
        <w:ind w:left="-300"/>
        <w:divId w:val="536509903"/>
        <w:rPr>
          <w:rFonts w:ascii="Calibri" w:hAnsi="Calibri"/>
          <w:i/>
          <w:color w:val="000000"/>
        </w:rPr>
      </w:pPr>
      <w:r w:rsidRPr="0031558C">
        <w:rPr>
          <w:rFonts w:ascii="Calibri" w:hAnsi="Calibri"/>
          <w:i/>
          <w:color w:val="000000"/>
        </w:rPr>
        <w:t>Clearly describe the problem that you are going to solve. Describe the pain and how you’re going to solve it. Make sure the scope of this is clear, but hold off on describing the market size.</w:t>
      </w:r>
    </w:p>
    <w:p w14:paraId="4EB2446B" w14:textId="77777777" w:rsidR="0031558C" w:rsidRPr="0031558C" w:rsidRDefault="0031558C" w:rsidP="002A0305">
      <w:pPr>
        <w:pStyle w:val="NormalWeb"/>
        <w:ind w:left="-300"/>
        <w:divId w:val="536509903"/>
        <w:rPr>
          <w:rFonts w:ascii="Calibri" w:hAnsi="Calibri"/>
          <w:color w:val="000000"/>
        </w:rPr>
      </w:pPr>
      <w:r w:rsidRPr="0031558C">
        <w:rPr>
          <w:rFonts w:ascii="Calibri" w:hAnsi="Calibri"/>
          <w:b/>
          <w:color w:val="000000"/>
        </w:rPr>
        <w:t>The Solution:</w:t>
      </w:r>
    </w:p>
    <w:p w14:paraId="27F7AE2A" w14:textId="123611D3" w:rsidR="0031558C" w:rsidRPr="0031558C" w:rsidRDefault="0031558C" w:rsidP="002A0305">
      <w:pPr>
        <w:pStyle w:val="NormalWeb"/>
        <w:ind w:left="-300"/>
        <w:divId w:val="536509903"/>
        <w:rPr>
          <w:rFonts w:ascii="Calibri" w:hAnsi="Calibri"/>
          <w:i/>
          <w:color w:val="000000"/>
        </w:rPr>
      </w:pPr>
      <w:r w:rsidRPr="0031558C">
        <w:rPr>
          <w:rFonts w:ascii="Calibri" w:hAnsi="Calibri"/>
          <w:i/>
          <w:color w:val="000000"/>
        </w:rPr>
        <w:t>Introduce your product or service here. Use straightforward language and describe exactly what you have and how it solves the problem you have identified. Outline who uses your solution and how you access them.</w:t>
      </w:r>
    </w:p>
    <w:p w14:paraId="555FB78D" w14:textId="77777777" w:rsidR="0031558C" w:rsidRPr="0031558C" w:rsidRDefault="0031558C" w:rsidP="002A0305">
      <w:pPr>
        <w:pStyle w:val="NormalWeb"/>
        <w:ind w:left="-300"/>
        <w:divId w:val="536509903"/>
        <w:rPr>
          <w:rFonts w:ascii="Calibri" w:hAnsi="Calibri"/>
          <w:b/>
          <w:color w:val="000000"/>
        </w:rPr>
      </w:pPr>
      <w:r w:rsidRPr="0031558C">
        <w:rPr>
          <w:rFonts w:ascii="Calibri" w:hAnsi="Calibri"/>
          <w:b/>
          <w:color w:val="000000"/>
        </w:rPr>
        <w:t>The Opportunity:</w:t>
      </w:r>
    </w:p>
    <w:p w14:paraId="3B80E5C8" w14:textId="3F568D4A" w:rsidR="0031558C" w:rsidRPr="0031558C" w:rsidRDefault="0031558C" w:rsidP="002A0305">
      <w:pPr>
        <w:pStyle w:val="NormalWeb"/>
        <w:ind w:left="-300"/>
        <w:divId w:val="536509903"/>
        <w:rPr>
          <w:rFonts w:ascii="Calibri" w:hAnsi="Calibri"/>
          <w:color w:val="000000"/>
        </w:rPr>
      </w:pPr>
      <w:r w:rsidRPr="0031558C">
        <w:rPr>
          <w:rFonts w:ascii="Calibri" w:hAnsi="Calibri"/>
          <w:i/>
          <w:color w:val="000000"/>
        </w:rPr>
        <w:t>Describe the market here – the size, lifecycle and dynamics. How fast is it growing? What’s driving the growth? Be specific. Use unit sales and revenue metrics, but don’t be too broad; address the specific size of the niche you’re entering. Don’t describe a $100 billion market when you’re selling to a specific $250 million sector.</w:t>
      </w:r>
    </w:p>
    <w:p w14:paraId="5AFBF136" w14:textId="77777777" w:rsidR="0031558C" w:rsidRPr="0031558C" w:rsidRDefault="0031558C" w:rsidP="002A0305">
      <w:pPr>
        <w:pStyle w:val="NormalWeb"/>
        <w:ind w:left="-300"/>
        <w:divId w:val="536509903"/>
        <w:rPr>
          <w:rFonts w:ascii="Calibri" w:hAnsi="Calibri"/>
          <w:b/>
          <w:color w:val="000000"/>
        </w:rPr>
      </w:pPr>
      <w:r w:rsidRPr="0031558C">
        <w:rPr>
          <w:rFonts w:ascii="Calibri" w:hAnsi="Calibri"/>
          <w:b/>
          <w:color w:val="000000"/>
        </w:rPr>
        <w:t>Your Competitive Advantage:</w:t>
      </w:r>
    </w:p>
    <w:p w14:paraId="4FEC2144" w14:textId="01F8AE8D" w:rsidR="0031558C" w:rsidRPr="0031558C" w:rsidRDefault="0031558C" w:rsidP="009578CD">
      <w:pPr>
        <w:pStyle w:val="NormalWeb"/>
        <w:ind w:left="-300"/>
        <w:divId w:val="536509903"/>
        <w:rPr>
          <w:rFonts w:ascii="Calibri" w:hAnsi="Calibri"/>
          <w:color w:val="000000"/>
        </w:rPr>
      </w:pPr>
      <w:r w:rsidRPr="0031558C">
        <w:rPr>
          <w:rFonts w:ascii="Calibri" w:hAnsi="Calibri"/>
          <w:i/>
          <w:color w:val="000000"/>
        </w:rPr>
        <w:t xml:space="preserve">Do you own any intellectual property? A patent? Exclusive distribution? Clearly describe how you expect to beat your competition. </w:t>
      </w:r>
    </w:p>
    <w:p w14:paraId="30C5139B" w14:textId="77777777" w:rsidR="0031558C" w:rsidRPr="0031558C" w:rsidRDefault="0031558C" w:rsidP="002A0305">
      <w:pPr>
        <w:pStyle w:val="NormalWeb"/>
        <w:ind w:left="-300"/>
        <w:divId w:val="536509903"/>
        <w:rPr>
          <w:rFonts w:ascii="Calibri" w:hAnsi="Calibri"/>
          <w:b/>
          <w:color w:val="000000"/>
        </w:rPr>
      </w:pPr>
      <w:r w:rsidRPr="0031558C">
        <w:rPr>
          <w:rFonts w:ascii="Calibri" w:hAnsi="Calibri"/>
          <w:b/>
          <w:color w:val="000000"/>
        </w:rPr>
        <w:t>Your Business Model</w:t>
      </w:r>
      <w:r>
        <w:rPr>
          <w:rFonts w:ascii="Calibri" w:hAnsi="Calibri"/>
          <w:b/>
          <w:color w:val="000000"/>
        </w:rPr>
        <w:t>:</w:t>
      </w:r>
    </w:p>
    <w:p w14:paraId="138DFC59" w14:textId="77777777" w:rsidR="0031558C" w:rsidRPr="002A0305" w:rsidRDefault="0031558C" w:rsidP="002A0305">
      <w:pPr>
        <w:pStyle w:val="NormalWeb"/>
        <w:ind w:left="-300"/>
        <w:divId w:val="536509903"/>
        <w:rPr>
          <w:rFonts w:ascii="Calibri" w:hAnsi="Calibri"/>
          <w:i/>
          <w:color w:val="000000"/>
        </w:rPr>
      </w:pPr>
      <w:r w:rsidRPr="002A0305">
        <w:rPr>
          <w:rFonts w:ascii="Calibri" w:hAnsi="Calibri"/>
          <w:i/>
          <w:color w:val="000000"/>
        </w:rPr>
        <w:t xml:space="preserve">Describe your revenue model and unit metrics. What are your customer acquisition costs? Your customer lifetime value? Your unit cost of production? Your break-even point? And how will these change as your business scales? If you’re in technology, be sure to be able to explain the key metrics relevant to your product or service such as DAU, MRR, CMGR, churn and your burn </w:t>
      </w:r>
      <w:r w:rsidRPr="002A0305">
        <w:rPr>
          <w:rFonts w:ascii="Calibri" w:hAnsi="Calibri"/>
          <w:i/>
          <w:color w:val="000000"/>
        </w:rPr>
        <w:lastRenderedPageBreak/>
        <w:t xml:space="preserve">rate. If you’re unsure, find out which metrics the professional investors in your space evaluate, and calculate yours. </w:t>
      </w:r>
    </w:p>
    <w:p w14:paraId="4916B068" w14:textId="6CA6D725" w:rsidR="0031558C" w:rsidRPr="002A0305" w:rsidRDefault="0031558C" w:rsidP="002A0305">
      <w:pPr>
        <w:pStyle w:val="NormalWeb"/>
        <w:ind w:left="-300"/>
        <w:divId w:val="536509903"/>
        <w:rPr>
          <w:rFonts w:ascii="Calibri" w:hAnsi="Calibri"/>
          <w:b/>
          <w:color w:val="000000"/>
        </w:rPr>
      </w:pPr>
      <w:r w:rsidRPr="002A0305">
        <w:rPr>
          <w:rFonts w:ascii="Calibri" w:hAnsi="Calibri"/>
          <w:b/>
          <w:color w:val="000000"/>
        </w:rPr>
        <w:t>The Promise</w:t>
      </w:r>
      <w:r w:rsidR="002A0305" w:rsidRPr="002A0305">
        <w:rPr>
          <w:rFonts w:ascii="Calibri" w:hAnsi="Calibri"/>
          <w:b/>
          <w:color w:val="000000"/>
        </w:rPr>
        <w:t>:</w:t>
      </w:r>
    </w:p>
    <w:p w14:paraId="067A69F7" w14:textId="77777777" w:rsidR="0031558C" w:rsidRPr="002A0305" w:rsidRDefault="0031558C" w:rsidP="002A0305">
      <w:pPr>
        <w:pStyle w:val="NormalWeb"/>
        <w:ind w:left="-300"/>
        <w:divId w:val="536509903"/>
        <w:rPr>
          <w:rFonts w:ascii="Calibri" w:hAnsi="Calibri"/>
          <w:i/>
          <w:color w:val="000000"/>
        </w:rPr>
      </w:pPr>
      <w:r w:rsidRPr="002A0305">
        <w:rPr>
          <w:rFonts w:ascii="Calibri" w:hAnsi="Calibri"/>
          <w:i/>
          <w:color w:val="000000"/>
        </w:rPr>
        <w:t xml:space="preserve">You’re selling an investment opportunity, so use your financial projections to quantify what success you expect to show. Your projections should be defendable. Be wary of general hockey stick curves; you will lose credibility if they’re not believable. At the minimum, include three years of annual projections for revenue, expenses, net income or loss, unit sales and headcount. </w:t>
      </w:r>
    </w:p>
    <w:p w14:paraId="213FD697" w14:textId="57988826" w:rsidR="0031558C" w:rsidRPr="002A0305" w:rsidRDefault="0031558C" w:rsidP="002A0305">
      <w:pPr>
        <w:pStyle w:val="NormalWeb"/>
        <w:ind w:left="-300"/>
        <w:divId w:val="536509903"/>
        <w:rPr>
          <w:rFonts w:ascii="Calibri" w:hAnsi="Calibri"/>
          <w:b/>
          <w:color w:val="000000"/>
        </w:rPr>
      </w:pPr>
      <w:r w:rsidRPr="002A0305">
        <w:rPr>
          <w:rFonts w:ascii="Calibri" w:hAnsi="Calibri"/>
          <w:b/>
          <w:color w:val="000000"/>
        </w:rPr>
        <w:t>The Ask</w:t>
      </w:r>
      <w:r w:rsidR="002A0305" w:rsidRPr="002A0305">
        <w:rPr>
          <w:rFonts w:ascii="Calibri" w:hAnsi="Calibri"/>
          <w:b/>
          <w:color w:val="000000"/>
        </w:rPr>
        <w:t>:</w:t>
      </w:r>
    </w:p>
    <w:p w14:paraId="291818A0" w14:textId="77777777" w:rsidR="0031558C" w:rsidRPr="002A0305" w:rsidRDefault="0031558C" w:rsidP="002A0305">
      <w:pPr>
        <w:pStyle w:val="NormalWeb"/>
        <w:ind w:left="-300"/>
        <w:divId w:val="536509903"/>
        <w:rPr>
          <w:rFonts w:ascii="Calibri" w:hAnsi="Calibri"/>
          <w:i/>
          <w:color w:val="000000"/>
        </w:rPr>
      </w:pPr>
      <w:r w:rsidRPr="002A0305">
        <w:rPr>
          <w:rFonts w:ascii="Calibri" w:hAnsi="Calibri"/>
          <w:i/>
          <w:color w:val="000000"/>
        </w:rPr>
        <w:t>How much are you asking for? List the amount that you need to achieve your next milestone. Don’t ask for too little – professional investors will expect that you’ll need twice as much as whatever you list here. Describe how you’ll use these funds to achieve the milestone.</w:t>
      </w:r>
    </w:p>
    <w:p w14:paraId="1C758DB1" w14:textId="77777777" w:rsidR="0031558C" w:rsidRPr="0031558C" w:rsidRDefault="0031558C" w:rsidP="0031558C">
      <w:pPr>
        <w:pStyle w:val="NormalWeb"/>
        <w:ind w:left="300"/>
        <w:divId w:val="536509903"/>
        <w:rPr>
          <w:rFonts w:ascii="Calibri" w:hAnsi="Calibri"/>
          <w:color w:val="000000"/>
        </w:rPr>
      </w:pPr>
    </w:p>
    <w:p w14:paraId="64C9716D" w14:textId="77777777" w:rsidR="0031558C" w:rsidRDefault="0031558C">
      <w:pPr>
        <w:pStyle w:val="NormalWeb"/>
        <w:divId w:val="536509903"/>
        <w:rPr>
          <w:rFonts w:ascii="Calibri" w:hAnsi="Calibri"/>
          <w:color w:val="000000"/>
        </w:rPr>
      </w:pPr>
    </w:p>
    <w:sectPr w:rsidR="0031558C" w:rsidSect="00AC57DD">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5050" w14:textId="77777777" w:rsidR="0014021B" w:rsidRDefault="0014021B" w:rsidP="0027526D">
      <w:pPr>
        <w:spacing w:after="0" w:line="240" w:lineRule="auto"/>
      </w:pPr>
      <w:r>
        <w:separator/>
      </w:r>
    </w:p>
  </w:endnote>
  <w:endnote w:type="continuationSeparator" w:id="0">
    <w:p w14:paraId="1A444B4D" w14:textId="77777777" w:rsidR="0014021B" w:rsidRDefault="0014021B" w:rsidP="0027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B5F4" w14:textId="77777777" w:rsidR="00C5555A" w:rsidRDefault="00C5555A" w:rsidP="0031558C">
    <w:pPr>
      <w:pStyle w:val="Footer"/>
      <w:jc w:val="center"/>
    </w:pPr>
  </w:p>
  <w:p w14:paraId="344138CB" w14:textId="4B80B672" w:rsidR="00C5555A" w:rsidRPr="00C5555A" w:rsidRDefault="0031558C" w:rsidP="00C5555A">
    <w:pPr>
      <w:pStyle w:val="Footer"/>
      <w:jc w:val="center"/>
      <w:rPr>
        <w:sz w:val="21"/>
        <w:szCs w:val="21"/>
      </w:rPr>
    </w:pPr>
    <w:r w:rsidRPr="00C5555A">
      <w:rPr>
        <w:color w:val="0D0D0D" w:themeColor="text1" w:themeTint="F2"/>
        <w:sz w:val="21"/>
        <w:szCs w:val="21"/>
      </w:rPr>
      <w:t>Access hundreds of step-by-step guides for marketing projects at</w:t>
    </w:r>
    <w:r w:rsidR="00C5555A">
      <w:rPr>
        <w:color w:val="0D0D0D" w:themeColor="text1" w:themeTint="F2"/>
        <w:sz w:val="21"/>
        <w:szCs w:val="21"/>
      </w:rPr>
      <w:t xml:space="preserve"> </w:t>
    </w:r>
    <w:hyperlink r:id="rId1" w:history="1">
      <w:r w:rsidR="00C5555A" w:rsidRPr="00C5555A">
        <w:rPr>
          <w:rStyle w:val="Hyperlink"/>
          <w:color w:val="0D0DFF" w:themeColor="hyperlink" w:themeTint="F2"/>
          <w:sz w:val="21"/>
          <w:szCs w:val="21"/>
        </w:rPr>
        <w:t>Qlutch</w:t>
      </w:r>
    </w:hyperlink>
    <w:r w:rsidR="00C5555A" w:rsidRPr="00C5555A">
      <w:rPr>
        <w:sz w:val="21"/>
        <w:szCs w:val="21"/>
      </w:rPr>
      <w:t xml:space="preserve"> – </w:t>
    </w:r>
    <w:hyperlink r:id="rId2" w:history="1">
      <w:r w:rsidR="00C5555A" w:rsidRPr="00C5555A">
        <w:rPr>
          <w:rStyle w:val="Hyperlink"/>
          <w:sz w:val="21"/>
          <w:szCs w:val="21"/>
        </w:rPr>
        <w:t>https://qlutch.com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8ED4" w14:textId="77777777" w:rsidR="0014021B" w:rsidRDefault="0014021B" w:rsidP="0027526D">
      <w:pPr>
        <w:spacing w:after="0" w:line="240" w:lineRule="auto"/>
      </w:pPr>
      <w:r>
        <w:separator/>
      </w:r>
    </w:p>
  </w:footnote>
  <w:footnote w:type="continuationSeparator" w:id="0">
    <w:p w14:paraId="0582261C" w14:textId="77777777" w:rsidR="0014021B" w:rsidRDefault="0014021B" w:rsidP="002752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2379" w14:textId="77777777" w:rsidR="0027526D" w:rsidRDefault="00907711" w:rsidP="006E0EB2">
    <w:pPr>
      <w:pStyle w:val="Header"/>
      <w:spacing w:after="0"/>
      <w:ind w:left="-144"/>
    </w:pPr>
    <w:r>
      <w:rPr>
        <w:noProof/>
      </w:rPr>
      <w:drawing>
        <wp:inline distT="0" distB="0" distL="0" distR="0" wp14:anchorId="72DFFF4A" wp14:editId="1651A1F6">
          <wp:extent cx="1238250" cy="439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utch_final.png"/>
                  <pic:cNvPicPr/>
                </pic:nvPicPr>
                <pic:blipFill>
                  <a:blip r:embed="rId1">
                    <a:extLst>
                      <a:ext uri="{28A0092B-C50C-407E-A947-70E740481C1C}">
                        <a14:useLocalDpi xmlns:a14="http://schemas.microsoft.com/office/drawing/2010/main" val="0"/>
                      </a:ext>
                    </a:extLst>
                  </a:blip>
                  <a:stretch>
                    <a:fillRect/>
                  </a:stretch>
                </pic:blipFill>
                <pic:spPr>
                  <a:xfrm>
                    <a:off x="0" y="0"/>
                    <a:ext cx="1238470" cy="439816"/>
                  </a:xfrm>
                  <a:prstGeom prst="rect">
                    <a:avLst/>
                  </a:prstGeom>
                </pic:spPr>
              </pic:pic>
            </a:graphicData>
          </a:graphic>
        </wp:inline>
      </w:drawing>
    </w:r>
    <w:r w:rsidR="006E0EB2">
      <w:ptab w:relativeTo="margin" w:alignment="left" w:leader="none"/>
    </w:r>
    <w:r w:rsidR="006E0EB2">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4373"/>
    <w:multiLevelType w:val="multilevel"/>
    <w:tmpl w:val="B8D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860C0"/>
    <w:multiLevelType w:val="multilevel"/>
    <w:tmpl w:val="C512FAF8"/>
    <w:lvl w:ilvl="0">
      <w:start w:val="1"/>
      <w:numFmt w:val="bullet"/>
      <w:pStyle w:val="PlanListParagraph"/>
      <w:lvlText w:val=""/>
      <w:lvlJc w:val="left"/>
      <w:pPr>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B2236"/>
    <w:multiLevelType w:val="multilevel"/>
    <w:tmpl w:val="6C4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20A2F"/>
    <w:multiLevelType w:val="hybridMultilevel"/>
    <w:tmpl w:val="DE841D5E"/>
    <w:lvl w:ilvl="0" w:tplc="26668656">
      <w:start w:val="1"/>
      <w:numFmt w:val="decimal"/>
      <w:pStyle w:val="Plan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B9"/>
    <w:rsid w:val="0008201B"/>
    <w:rsid w:val="000C0987"/>
    <w:rsid w:val="000E104C"/>
    <w:rsid w:val="00104C05"/>
    <w:rsid w:val="0014021B"/>
    <w:rsid w:val="00152B10"/>
    <w:rsid w:val="00165D97"/>
    <w:rsid w:val="001E2C67"/>
    <w:rsid w:val="001F6A3C"/>
    <w:rsid w:val="0027526D"/>
    <w:rsid w:val="002A0305"/>
    <w:rsid w:val="002D597A"/>
    <w:rsid w:val="002F675C"/>
    <w:rsid w:val="00300994"/>
    <w:rsid w:val="0031558C"/>
    <w:rsid w:val="00346DD8"/>
    <w:rsid w:val="0037099A"/>
    <w:rsid w:val="003C3B07"/>
    <w:rsid w:val="003C5B8F"/>
    <w:rsid w:val="003D3710"/>
    <w:rsid w:val="003F54B9"/>
    <w:rsid w:val="00420ECA"/>
    <w:rsid w:val="00436926"/>
    <w:rsid w:val="0045028E"/>
    <w:rsid w:val="00453911"/>
    <w:rsid w:val="004652CC"/>
    <w:rsid w:val="00475809"/>
    <w:rsid w:val="004F2330"/>
    <w:rsid w:val="004F5A27"/>
    <w:rsid w:val="00510816"/>
    <w:rsid w:val="00513380"/>
    <w:rsid w:val="00587C08"/>
    <w:rsid w:val="005A67D6"/>
    <w:rsid w:val="006023AF"/>
    <w:rsid w:val="00624366"/>
    <w:rsid w:val="00626B8C"/>
    <w:rsid w:val="0065372F"/>
    <w:rsid w:val="0067329A"/>
    <w:rsid w:val="006A0804"/>
    <w:rsid w:val="006A289C"/>
    <w:rsid w:val="006B7EC0"/>
    <w:rsid w:val="006E0EB2"/>
    <w:rsid w:val="006F29D5"/>
    <w:rsid w:val="007767C6"/>
    <w:rsid w:val="007C2241"/>
    <w:rsid w:val="007D59B9"/>
    <w:rsid w:val="007E3B89"/>
    <w:rsid w:val="00815664"/>
    <w:rsid w:val="00821813"/>
    <w:rsid w:val="00824690"/>
    <w:rsid w:val="0083480E"/>
    <w:rsid w:val="00894562"/>
    <w:rsid w:val="008F25A9"/>
    <w:rsid w:val="00907711"/>
    <w:rsid w:val="0094470D"/>
    <w:rsid w:val="009578CD"/>
    <w:rsid w:val="00994ECA"/>
    <w:rsid w:val="009B025E"/>
    <w:rsid w:val="009D31AF"/>
    <w:rsid w:val="00A02534"/>
    <w:rsid w:val="00A45AA3"/>
    <w:rsid w:val="00A61B95"/>
    <w:rsid w:val="00A95BE7"/>
    <w:rsid w:val="00AC57DD"/>
    <w:rsid w:val="00AD5FD0"/>
    <w:rsid w:val="00AF17A0"/>
    <w:rsid w:val="00B25C62"/>
    <w:rsid w:val="00B60B72"/>
    <w:rsid w:val="00B632CF"/>
    <w:rsid w:val="00B95F90"/>
    <w:rsid w:val="00BA6C1A"/>
    <w:rsid w:val="00BC6B83"/>
    <w:rsid w:val="00BF7A6B"/>
    <w:rsid w:val="00C06BE6"/>
    <w:rsid w:val="00C126EC"/>
    <w:rsid w:val="00C3576D"/>
    <w:rsid w:val="00C54A8B"/>
    <w:rsid w:val="00C5555A"/>
    <w:rsid w:val="00C641F8"/>
    <w:rsid w:val="00C8632F"/>
    <w:rsid w:val="00CA22BA"/>
    <w:rsid w:val="00CA6896"/>
    <w:rsid w:val="00CD68F9"/>
    <w:rsid w:val="00D1366F"/>
    <w:rsid w:val="00D25D94"/>
    <w:rsid w:val="00D32DA6"/>
    <w:rsid w:val="00D3784E"/>
    <w:rsid w:val="00D46051"/>
    <w:rsid w:val="00D50B7F"/>
    <w:rsid w:val="00D740AC"/>
    <w:rsid w:val="00D850B2"/>
    <w:rsid w:val="00D92E86"/>
    <w:rsid w:val="00DD6FFC"/>
    <w:rsid w:val="00DF61DE"/>
    <w:rsid w:val="00E655FF"/>
    <w:rsid w:val="00E963BC"/>
    <w:rsid w:val="00EA0B98"/>
    <w:rsid w:val="00EA3957"/>
    <w:rsid w:val="00EB055D"/>
    <w:rsid w:val="00EF1BEF"/>
    <w:rsid w:val="00EF62B3"/>
    <w:rsid w:val="00F00EB5"/>
    <w:rsid w:val="00F01A52"/>
    <w:rsid w:val="00F1688F"/>
    <w:rsid w:val="00F27391"/>
    <w:rsid w:val="00F33D43"/>
    <w:rsid w:val="00F41978"/>
    <w:rsid w:val="00F52CC4"/>
    <w:rsid w:val="00F5720F"/>
    <w:rsid w:val="00FB6A93"/>
    <w:rsid w:val="00FD5334"/>
    <w:rsid w:val="00FD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9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10816"/>
    <w:rPr>
      <w:sz w:val="24"/>
    </w:rPr>
  </w:style>
  <w:style w:type="paragraph" w:styleId="Heading1">
    <w:name w:val="heading 1"/>
    <w:basedOn w:val="Normal"/>
    <w:next w:val="Normal"/>
    <w:link w:val="Heading1Char"/>
    <w:uiPriority w:val="9"/>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rsid w:val="00D1197D"/>
    <w:rPr>
      <w:i/>
      <w:iCs/>
    </w:rPr>
  </w:style>
  <w:style w:type="character" w:styleId="Hyperlink">
    <w:name w:val="Hyperlink"/>
    <w:basedOn w:val="DefaultParagraphFont"/>
    <w:uiPriority w:val="99"/>
    <w:unhideWhenUsed/>
    <w:rsid w:val="00AC57DD"/>
    <w:rPr>
      <w:color w:val="0000FF" w:themeColor="hyperlink"/>
      <w:u w:val="single"/>
    </w:rPr>
  </w:style>
  <w:style w:type="table" w:styleId="TableGrid">
    <w:name w:val="Table Grid"/>
    <w:basedOn w:val="TableNormal"/>
    <w:uiPriority w:val="59"/>
    <w:rsid w:val="00AC5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C641F8"/>
    <w:pPr>
      <w:ind w:left="720"/>
      <w:contextualSpacing/>
    </w:pPr>
  </w:style>
  <w:style w:type="paragraph" w:styleId="Footer">
    <w:name w:val="footer"/>
    <w:basedOn w:val="Normal"/>
    <w:link w:val="FooterChar"/>
    <w:uiPriority w:val="99"/>
    <w:unhideWhenUsed/>
    <w:rsid w:val="00275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6D"/>
  </w:style>
  <w:style w:type="paragraph" w:styleId="BalloonText">
    <w:name w:val="Balloon Text"/>
    <w:basedOn w:val="Normal"/>
    <w:link w:val="BalloonTextChar"/>
    <w:uiPriority w:val="99"/>
    <w:semiHidden/>
    <w:unhideWhenUsed/>
    <w:rsid w:val="0027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6D"/>
    <w:rPr>
      <w:rFonts w:ascii="Tahoma" w:hAnsi="Tahoma" w:cs="Tahoma"/>
      <w:sz w:val="16"/>
      <w:szCs w:val="16"/>
    </w:rPr>
  </w:style>
  <w:style w:type="paragraph" w:customStyle="1" w:styleId="ReportTitle">
    <w:name w:val="Report Title"/>
    <w:basedOn w:val="Title"/>
    <w:link w:val="ReportTitleChar"/>
    <w:qFormat/>
    <w:rsid w:val="006A289C"/>
    <w:pPr>
      <w:pBdr>
        <w:top w:val="single" w:sz="8" w:space="1" w:color="000000" w:themeColor="text1"/>
        <w:bottom w:val="single" w:sz="8" w:space="1" w:color="A6A6A6" w:themeColor="background1" w:themeShade="A6"/>
      </w:pBdr>
      <w:spacing w:after="120"/>
    </w:pPr>
    <w:rPr>
      <w:b/>
      <w:sz w:val="32"/>
    </w:rPr>
  </w:style>
  <w:style w:type="paragraph" w:customStyle="1" w:styleId="ReportDescription">
    <w:name w:val="Report Description"/>
    <w:basedOn w:val="Heading1"/>
    <w:link w:val="ReportDescriptionChar"/>
    <w:qFormat/>
    <w:rsid w:val="00FD6F20"/>
    <w:pPr>
      <w:spacing w:before="240" w:after="240"/>
    </w:pPr>
    <w:rPr>
      <w:rFonts w:ascii="Calibri" w:hAnsi="Calibri"/>
      <w:b w:val="0"/>
      <w:color w:val="595959" w:themeColor="text1" w:themeTint="A6"/>
      <w:sz w:val="24"/>
    </w:rPr>
  </w:style>
  <w:style w:type="character" w:customStyle="1" w:styleId="ReportTitleChar">
    <w:name w:val="Report Title Char"/>
    <w:basedOn w:val="TitleChar"/>
    <w:link w:val="ReportTitle"/>
    <w:rsid w:val="006A289C"/>
    <w:rPr>
      <w:rFonts w:asciiTheme="majorHAnsi" w:eastAsiaTheme="majorEastAsia" w:hAnsiTheme="majorHAnsi" w:cstheme="majorBidi"/>
      <w:b/>
      <w:color w:val="17365D" w:themeColor="text2" w:themeShade="BF"/>
      <w:spacing w:val="5"/>
      <w:kern w:val="28"/>
      <w:sz w:val="32"/>
      <w:szCs w:val="52"/>
    </w:rPr>
  </w:style>
  <w:style w:type="paragraph" w:customStyle="1" w:styleId="ReportHeading1">
    <w:name w:val="Report Heading 1"/>
    <w:basedOn w:val="Heading1"/>
    <w:link w:val="ReportHeading1Char"/>
    <w:qFormat/>
    <w:rsid w:val="00624366"/>
    <w:pPr>
      <w:spacing w:before="240"/>
      <w:ind w:left="288"/>
    </w:pPr>
    <w:rPr>
      <w:color w:val="auto"/>
      <w:sz w:val="24"/>
    </w:rPr>
  </w:style>
  <w:style w:type="character" w:customStyle="1" w:styleId="ReportDescriptionChar">
    <w:name w:val="Report Description Char"/>
    <w:basedOn w:val="Heading1Char"/>
    <w:link w:val="ReportDescription"/>
    <w:rsid w:val="00FD6F20"/>
    <w:rPr>
      <w:rFonts w:ascii="Calibri" w:eastAsiaTheme="majorEastAsia" w:hAnsi="Calibri" w:cstheme="majorBidi"/>
      <w:b/>
      <w:bCs/>
      <w:color w:val="595959" w:themeColor="text1" w:themeTint="A6"/>
      <w:sz w:val="24"/>
      <w:szCs w:val="28"/>
    </w:rPr>
  </w:style>
  <w:style w:type="paragraph" w:customStyle="1" w:styleId="ReportHeading2">
    <w:name w:val="Report Heading 2"/>
    <w:basedOn w:val="Heading2"/>
    <w:link w:val="ReportHeading2Char"/>
    <w:qFormat/>
    <w:rsid w:val="00624366"/>
    <w:pPr>
      <w:ind w:left="576"/>
    </w:pPr>
    <w:rPr>
      <w:color w:val="auto"/>
      <w:sz w:val="22"/>
    </w:rPr>
  </w:style>
  <w:style w:type="character" w:customStyle="1" w:styleId="ReportHeading1Char">
    <w:name w:val="Report Heading 1 Char"/>
    <w:basedOn w:val="Heading1Char"/>
    <w:link w:val="ReportHeading1"/>
    <w:rsid w:val="00624366"/>
    <w:rPr>
      <w:rFonts w:asciiTheme="majorHAnsi" w:eastAsiaTheme="majorEastAsia" w:hAnsiTheme="majorHAnsi" w:cstheme="majorBidi"/>
      <w:b/>
      <w:bCs/>
      <w:color w:val="365F91" w:themeColor="accent1" w:themeShade="BF"/>
      <w:sz w:val="24"/>
      <w:szCs w:val="28"/>
    </w:rPr>
  </w:style>
  <w:style w:type="paragraph" w:customStyle="1" w:styleId="ReportHeading2Text">
    <w:name w:val="Report Heading 2 Text"/>
    <w:basedOn w:val="Normal"/>
    <w:link w:val="ReportHeading2TextChar"/>
    <w:qFormat/>
    <w:rsid w:val="00FB6A93"/>
    <w:pPr>
      <w:ind w:left="720"/>
    </w:pPr>
    <w:rPr>
      <w:color w:val="595959" w:themeColor="text1" w:themeTint="A6"/>
    </w:rPr>
  </w:style>
  <w:style w:type="character" w:customStyle="1" w:styleId="ReportHeading2Char">
    <w:name w:val="Report Heading 2 Char"/>
    <w:basedOn w:val="Heading2Char"/>
    <w:link w:val="ReportHeading2"/>
    <w:rsid w:val="00624366"/>
    <w:rPr>
      <w:rFonts w:asciiTheme="majorHAnsi" w:eastAsiaTheme="majorEastAsia" w:hAnsiTheme="majorHAnsi" w:cstheme="majorBidi"/>
      <w:b/>
      <w:bCs/>
      <w:color w:val="4F81BD" w:themeColor="accent1"/>
      <w:sz w:val="26"/>
      <w:szCs w:val="26"/>
    </w:rPr>
  </w:style>
  <w:style w:type="paragraph" w:customStyle="1" w:styleId="ReportHeading1Text">
    <w:name w:val="Report Heading 1 Text"/>
    <w:basedOn w:val="ReportHeading2Text"/>
    <w:link w:val="ReportHeading1TextChar"/>
    <w:qFormat/>
    <w:rsid w:val="00FB6A93"/>
    <w:pPr>
      <w:ind w:left="576"/>
    </w:pPr>
  </w:style>
  <w:style w:type="character" w:customStyle="1" w:styleId="ReportHeading2TextChar">
    <w:name w:val="Report Heading 2 Text Char"/>
    <w:basedOn w:val="DefaultParagraphFont"/>
    <w:link w:val="ReportHeading2Text"/>
    <w:rsid w:val="00FB6A93"/>
    <w:rPr>
      <w:color w:val="595959" w:themeColor="text1" w:themeTint="A6"/>
    </w:rPr>
  </w:style>
  <w:style w:type="character" w:customStyle="1" w:styleId="ReportHeading1TextChar">
    <w:name w:val="Report Heading 1 Text Char"/>
    <w:basedOn w:val="ReportHeading2TextChar"/>
    <w:link w:val="ReportHeading1Text"/>
    <w:rsid w:val="00FB6A93"/>
    <w:rPr>
      <w:color w:val="595959" w:themeColor="text1" w:themeTint="A6"/>
    </w:rPr>
  </w:style>
  <w:style w:type="paragraph" w:customStyle="1" w:styleId="PlanTitle">
    <w:name w:val="Plan Title"/>
    <w:basedOn w:val="Title"/>
    <w:link w:val="PlanTitleChar"/>
    <w:qFormat/>
    <w:rsid w:val="00C8632F"/>
    <w:pPr>
      <w:pBdr>
        <w:bottom w:val="none" w:sz="0" w:space="0" w:color="auto"/>
      </w:pBdr>
      <w:spacing w:before="240" w:after="160"/>
      <w:jc w:val="center"/>
    </w:pPr>
    <w:rPr>
      <w:rFonts w:asciiTheme="minorHAnsi" w:hAnsiTheme="minorHAnsi"/>
      <w:b/>
      <w:color w:val="auto"/>
      <w:sz w:val="40"/>
    </w:rPr>
  </w:style>
  <w:style w:type="paragraph" w:customStyle="1" w:styleId="PlanHeading1">
    <w:name w:val="Plan Heading 1"/>
    <w:basedOn w:val="Heading1"/>
    <w:link w:val="PlanHeading1Char"/>
    <w:qFormat/>
    <w:rsid w:val="00D850B2"/>
    <w:pPr>
      <w:numPr>
        <w:numId w:val="2"/>
      </w:numPr>
      <w:ind w:left="360"/>
    </w:pPr>
    <w:rPr>
      <w:rFonts w:asciiTheme="minorHAnsi" w:hAnsiTheme="minorHAnsi"/>
      <w:color w:val="auto"/>
    </w:rPr>
  </w:style>
  <w:style w:type="character" w:customStyle="1" w:styleId="PlanTitleChar">
    <w:name w:val="Plan Title Char"/>
    <w:basedOn w:val="TitleChar"/>
    <w:link w:val="PlanTitle"/>
    <w:rsid w:val="00C8632F"/>
    <w:rPr>
      <w:rFonts w:asciiTheme="majorHAnsi" w:eastAsiaTheme="majorEastAsia" w:hAnsiTheme="majorHAnsi" w:cstheme="majorBidi"/>
      <w:b/>
      <w:color w:val="17365D" w:themeColor="text2" w:themeShade="BF"/>
      <w:spacing w:val="5"/>
      <w:kern w:val="28"/>
      <w:sz w:val="40"/>
      <w:szCs w:val="52"/>
    </w:rPr>
  </w:style>
  <w:style w:type="paragraph" w:customStyle="1" w:styleId="PlanHeading2">
    <w:name w:val="Plan Heading 2"/>
    <w:basedOn w:val="Heading2"/>
    <w:link w:val="PlanHeading2Char"/>
    <w:qFormat/>
    <w:rsid w:val="002F675C"/>
    <w:rPr>
      <w:rFonts w:asciiTheme="minorHAnsi" w:hAnsiTheme="minorHAnsi"/>
      <w:color w:val="auto"/>
      <w:sz w:val="24"/>
    </w:rPr>
  </w:style>
  <w:style w:type="character" w:customStyle="1" w:styleId="PlanHeading1Char">
    <w:name w:val="Plan Heading 1 Char"/>
    <w:basedOn w:val="Heading1Char"/>
    <w:link w:val="PlanHeading1"/>
    <w:rsid w:val="00D850B2"/>
    <w:rPr>
      <w:rFonts w:asciiTheme="majorHAnsi" w:eastAsiaTheme="majorEastAsia" w:hAnsiTheme="majorHAnsi" w:cstheme="majorBidi"/>
      <w:b/>
      <w:bCs/>
      <w:color w:val="365F91" w:themeColor="accent1" w:themeShade="BF"/>
      <w:sz w:val="28"/>
      <w:szCs w:val="28"/>
    </w:rPr>
  </w:style>
  <w:style w:type="paragraph" w:customStyle="1" w:styleId="PlanNormal">
    <w:name w:val="Plan Normal"/>
    <w:basedOn w:val="Normal"/>
    <w:link w:val="PlanNormalChar"/>
    <w:qFormat/>
    <w:rsid w:val="002F675C"/>
  </w:style>
  <w:style w:type="character" w:customStyle="1" w:styleId="PlanHeading2Char">
    <w:name w:val="Plan Heading 2 Char"/>
    <w:basedOn w:val="Heading2Char"/>
    <w:link w:val="PlanHeading2"/>
    <w:rsid w:val="002F675C"/>
    <w:rPr>
      <w:rFonts w:asciiTheme="majorHAnsi" w:eastAsiaTheme="majorEastAsia" w:hAnsiTheme="majorHAnsi" w:cstheme="majorBidi"/>
      <w:b/>
      <w:bCs/>
      <w:color w:val="4F81BD" w:themeColor="accent1"/>
      <w:sz w:val="24"/>
      <w:szCs w:val="26"/>
    </w:rPr>
  </w:style>
  <w:style w:type="paragraph" w:customStyle="1" w:styleId="PlanListParagraph">
    <w:name w:val="Plan List Paragraph"/>
    <w:basedOn w:val="ListParagraph"/>
    <w:link w:val="PlanListParagraphChar"/>
    <w:qFormat/>
    <w:rsid w:val="003C3B07"/>
    <w:pPr>
      <w:numPr>
        <w:numId w:val="1"/>
      </w:numPr>
    </w:pPr>
  </w:style>
  <w:style w:type="character" w:customStyle="1" w:styleId="PlanNormalChar">
    <w:name w:val="Plan Normal Char"/>
    <w:basedOn w:val="DefaultParagraphFont"/>
    <w:link w:val="PlanNormal"/>
    <w:rsid w:val="002F675C"/>
    <w:rPr>
      <w:sz w:val="24"/>
    </w:rPr>
  </w:style>
  <w:style w:type="character" w:customStyle="1" w:styleId="ListParagraphChar">
    <w:name w:val="List Paragraph Char"/>
    <w:basedOn w:val="DefaultParagraphFont"/>
    <w:link w:val="ListParagraph"/>
    <w:uiPriority w:val="34"/>
    <w:rsid w:val="00C641F8"/>
    <w:rPr>
      <w:sz w:val="24"/>
    </w:rPr>
  </w:style>
  <w:style w:type="character" w:customStyle="1" w:styleId="PlanListParagraphChar">
    <w:name w:val="Plan List Paragraph Char"/>
    <w:basedOn w:val="ListParagraphChar"/>
    <w:link w:val="PlanListParagraph"/>
    <w:rsid w:val="003C3B07"/>
    <w:rPr>
      <w:sz w:val="24"/>
    </w:rPr>
  </w:style>
  <w:style w:type="paragraph" w:customStyle="1" w:styleId="ReportHeading3">
    <w:name w:val="Report Heading 3"/>
    <w:basedOn w:val="ReportHeading2"/>
    <w:link w:val="ReportHeading3Char"/>
    <w:qFormat/>
    <w:rsid w:val="006B7EC0"/>
    <w:pPr>
      <w:ind w:left="720"/>
    </w:pPr>
    <w:rPr>
      <w:sz w:val="20"/>
      <w:szCs w:val="20"/>
    </w:rPr>
  </w:style>
  <w:style w:type="paragraph" w:customStyle="1" w:styleId="ReportHeadingText3">
    <w:name w:val="Report Heading Text 3"/>
    <w:basedOn w:val="ReportHeading2Text"/>
    <w:link w:val="ReportHeadingText3Char"/>
    <w:rsid w:val="006B7EC0"/>
    <w:pPr>
      <w:ind w:left="900"/>
    </w:pPr>
    <w:rPr>
      <w:sz w:val="20"/>
      <w:szCs w:val="20"/>
    </w:rPr>
  </w:style>
  <w:style w:type="character" w:customStyle="1" w:styleId="ReportHeading3Char">
    <w:name w:val="Report Heading 3 Char"/>
    <w:basedOn w:val="ReportHeading2Char"/>
    <w:link w:val="ReportHeading3"/>
    <w:rsid w:val="006B7EC0"/>
    <w:rPr>
      <w:rFonts w:asciiTheme="majorHAnsi" w:eastAsiaTheme="majorEastAsia" w:hAnsiTheme="majorHAnsi" w:cstheme="majorBidi"/>
      <w:b/>
      <w:bCs/>
      <w:color w:val="4F81BD" w:themeColor="accent1"/>
      <w:sz w:val="20"/>
      <w:szCs w:val="20"/>
    </w:rPr>
  </w:style>
  <w:style w:type="character" w:customStyle="1" w:styleId="ReportHeadingText3Char">
    <w:name w:val="Report Heading Text 3 Char"/>
    <w:basedOn w:val="ReportHeading2TextChar"/>
    <w:link w:val="ReportHeadingText3"/>
    <w:rsid w:val="006B7EC0"/>
    <w:rPr>
      <w:color w:val="595959" w:themeColor="text1" w:themeTint="A6"/>
      <w:sz w:val="20"/>
      <w:szCs w:val="20"/>
    </w:rPr>
  </w:style>
  <w:style w:type="paragraph" w:customStyle="1" w:styleId="ReportHeading3Text">
    <w:name w:val="Report Heading 3 Text"/>
    <w:basedOn w:val="ReportHeadingText3"/>
    <w:link w:val="ReportHeading3TextChar"/>
    <w:qFormat/>
    <w:rsid w:val="00C126EC"/>
  </w:style>
  <w:style w:type="character" w:customStyle="1" w:styleId="ReportHeading3TextChar">
    <w:name w:val="Report Heading 3 Text Char"/>
    <w:basedOn w:val="ReportHeadingText3Char"/>
    <w:link w:val="ReportHeading3Text"/>
    <w:rsid w:val="00C126EC"/>
    <w:rPr>
      <w:color w:val="595959" w:themeColor="text1" w:themeTint="A6"/>
      <w:sz w:val="20"/>
      <w:szCs w:val="20"/>
    </w:rPr>
  </w:style>
  <w:style w:type="paragraph" w:customStyle="1" w:styleId="ReportHeading4">
    <w:name w:val="Report Heading 4"/>
    <w:basedOn w:val="ReportHeading3"/>
    <w:link w:val="ReportHeading4Char"/>
    <w:qFormat/>
    <w:rsid w:val="00F00EB5"/>
    <w:pPr>
      <w:ind w:left="900"/>
    </w:pPr>
  </w:style>
  <w:style w:type="paragraph" w:customStyle="1" w:styleId="ReportHeading4Text">
    <w:name w:val="Report Heading 4 Text"/>
    <w:basedOn w:val="ReportHeading3Text"/>
    <w:link w:val="ReportHeading4TextChar"/>
    <w:qFormat/>
    <w:rsid w:val="00F00EB5"/>
    <w:pPr>
      <w:ind w:left="1080"/>
    </w:pPr>
  </w:style>
  <w:style w:type="character" w:customStyle="1" w:styleId="ReportHeading4Char">
    <w:name w:val="Report Heading 4 Char"/>
    <w:basedOn w:val="ReportHeading3Char"/>
    <w:link w:val="ReportHeading4"/>
    <w:rsid w:val="00F00EB5"/>
    <w:rPr>
      <w:rFonts w:asciiTheme="majorHAnsi" w:eastAsiaTheme="majorEastAsia" w:hAnsiTheme="majorHAnsi" w:cstheme="majorBidi"/>
      <w:b/>
      <w:bCs/>
      <w:color w:val="4F81BD" w:themeColor="accent1"/>
      <w:sz w:val="20"/>
      <w:szCs w:val="20"/>
    </w:rPr>
  </w:style>
  <w:style w:type="character" w:customStyle="1" w:styleId="ReportHeading4TextChar">
    <w:name w:val="Report Heading 4 Text Char"/>
    <w:basedOn w:val="ReportHeading3TextChar"/>
    <w:link w:val="ReportHeading4Text"/>
    <w:rsid w:val="00F00EB5"/>
    <w:rPr>
      <w:color w:val="595959" w:themeColor="text1" w:themeTint="A6"/>
      <w:sz w:val="20"/>
      <w:szCs w:val="20"/>
    </w:rPr>
  </w:style>
  <w:style w:type="paragraph" w:customStyle="1" w:styleId="ExportTitle">
    <w:name w:val="Export Title"/>
    <w:basedOn w:val="ReportTitle"/>
    <w:link w:val="ExportTitleChar"/>
    <w:qFormat/>
    <w:rsid w:val="00104C05"/>
    <w:rPr>
      <w:color w:val="000000" w:themeColor="text1"/>
    </w:rPr>
  </w:style>
  <w:style w:type="paragraph" w:customStyle="1" w:styleId="ExportDescription">
    <w:name w:val="Export Description"/>
    <w:basedOn w:val="ReportDescription"/>
    <w:link w:val="ExportDescriptionChar"/>
    <w:qFormat/>
    <w:rsid w:val="00104C05"/>
    <w:rPr>
      <w:color w:val="000000" w:themeColor="text1"/>
    </w:rPr>
  </w:style>
  <w:style w:type="character" w:customStyle="1" w:styleId="ExportTitleChar">
    <w:name w:val="Export Title Char"/>
    <w:basedOn w:val="ReportTitleChar"/>
    <w:link w:val="ExportTitle"/>
    <w:rsid w:val="00104C05"/>
    <w:rPr>
      <w:rFonts w:asciiTheme="majorHAnsi" w:eastAsiaTheme="majorEastAsia" w:hAnsiTheme="majorHAnsi" w:cstheme="majorBidi"/>
      <w:b/>
      <w:color w:val="000000" w:themeColor="text1"/>
      <w:spacing w:val="5"/>
      <w:kern w:val="28"/>
      <w:sz w:val="32"/>
      <w:szCs w:val="52"/>
    </w:rPr>
  </w:style>
  <w:style w:type="paragraph" w:customStyle="1" w:styleId="ExportLabel">
    <w:name w:val="Export Label"/>
    <w:basedOn w:val="ReportHeading1"/>
    <w:link w:val="ExportLabelChar"/>
    <w:qFormat/>
    <w:rsid w:val="00BA6C1A"/>
    <w:pPr>
      <w:ind w:left="90"/>
    </w:pPr>
    <w:rPr>
      <w:color w:val="000000" w:themeColor="text1"/>
      <w:sz w:val="20"/>
      <w:szCs w:val="20"/>
    </w:rPr>
  </w:style>
  <w:style w:type="character" w:customStyle="1" w:styleId="ExportDescriptionChar">
    <w:name w:val="Export Description Char"/>
    <w:basedOn w:val="ReportDescriptionChar"/>
    <w:link w:val="ExportDescription"/>
    <w:rsid w:val="00104C05"/>
    <w:rPr>
      <w:rFonts w:ascii="Calibri" w:eastAsiaTheme="majorEastAsia" w:hAnsi="Calibri" w:cstheme="majorBidi"/>
      <w:b/>
      <w:bCs/>
      <w:color w:val="000000" w:themeColor="text1"/>
      <w:sz w:val="24"/>
      <w:szCs w:val="28"/>
    </w:rPr>
  </w:style>
  <w:style w:type="paragraph" w:customStyle="1" w:styleId="ExportText">
    <w:name w:val="Export Text"/>
    <w:link w:val="ExportTextChar"/>
    <w:qFormat/>
    <w:rsid w:val="0045028E"/>
    <w:pPr>
      <w:ind w:left="180"/>
    </w:pPr>
    <w:rPr>
      <w:color w:val="000000" w:themeColor="text1"/>
    </w:rPr>
  </w:style>
  <w:style w:type="character" w:customStyle="1" w:styleId="ExportLabelChar">
    <w:name w:val="Export Label Char"/>
    <w:basedOn w:val="ReportHeading1Char"/>
    <w:link w:val="ExportLabel"/>
    <w:rsid w:val="00BA6C1A"/>
    <w:rPr>
      <w:rFonts w:asciiTheme="majorHAnsi" w:eastAsiaTheme="majorEastAsia" w:hAnsiTheme="majorHAnsi" w:cstheme="majorBidi"/>
      <w:b/>
      <w:bCs/>
      <w:color w:val="000000" w:themeColor="text1"/>
      <w:sz w:val="20"/>
      <w:szCs w:val="20"/>
    </w:rPr>
  </w:style>
  <w:style w:type="character" w:customStyle="1" w:styleId="ExportTextChar">
    <w:name w:val="Export Text Char"/>
    <w:basedOn w:val="ReportHeading2TextChar"/>
    <w:link w:val="ExportText"/>
    <w:rsid w:val="0045028E"/>
    <w:rPr>
      <w:color w:val="000000" w:themeColor="text1"/>
    </w:rPr>
  </w:style>
  <w:style w:type="paragraph" w:customStyle="1" w:styleId="ReportCreatedByText">
    <w:name w:val="Report Created By Text"/>
    <w:link w:val="ReportCreatedByTextChar"/>
    <w:qFormat/>
    <w:rsid w:val="00815664"/>
    <w:pPr>
      <w:spacing w:after="0" w:line="240" w:lineRule="auto"/>
    </w:pPr>
    <w:rPr>
      <w:rFonts w:ascii="Calibri" w:eastAsiaTheme="majorEastAsia" w:hAnsi="Calibri" w:cstheme="majorBidi"/>
      <w:bCs/>
      <w:color w:val="595959" w:themeColor="text1" w:themeTint="A6"/>
      <w:sz w:val="24"/>
      <w:szCs w:val="28"/>
    </w:rPr>
  </w:style>
  <w:style w:type="character" w:customStyle="1" w:styleId="ReportCreatedByTextChar">
    <w:name w:val="Report Created By Text Char"/>
    <w:basedOn w:val="DefaultParagraphFont"/>
    <w:link w:val="ReportCreatedByText"/>
    <w:rsid w:val="00815664"/>
    <w:rPr>
      <w:rFonts w:ascii="Calibri" w:eastAsiaTheme="majorEastAsia" w:hAnsi="Calibri" w:cstheme="majorBidi"/>
      <w:bCs/>
      <w:color w:val="595959" w:themeColor="text1" w:themeTint="A6"/>
      <w:sz w:val="24"/>
      <w:szCs w:val="28"/>
    </w:rPr>
  </w:style>
  <w:style w:type="paragraph" w:customStyle="1" w:styleId="PlanCreated">
    <w:name w:val="Plan Created"/>
    <w:basedOn w:val="Normal"/>
    <w:link w:val="PlanCreatedChar"/>
    <w:qFormat/>
    <w:rsid w:val="00C8632F"/>
    <w:pPr>
      <w:spacing w:after="160" w:line="259" w:lineRule="auto"/>
      <w:jc w:val="center"/>
    </w:pPr>
    <w:rPr>
      <w:rFonts w:ascii="Calibri" w:eastAsia="Calibri" w:hAnsi="Calibri" w:cs="Times New Roman"/>
    </w:rPr>
  </w:style>
  <w:style w:type="paragraph" w:customStyle="1" w:styleId="PlanNormalindented">
    <w:name w:val="Plan Normal indented"/>
    <w:basedOn w:val="PlanNormal"/>
    <w:link w:val="PlanNormalindentedChar"/>
    <w:qFormat/>
    <w:rsid w:val="00C8632F"/>
    <w:pPr>
      <w:ind w:left="144"/>
    </w:pPr>
  </w:style>
  <w:style w:type="character" w:customStyle="1" w:styleId="PlanCreatedChar">
    <w:name w:val="Plan Created Char"/>
    <w:basedOn w:val="DefaultParagraphFont"/>
    <w:link w:val="PlanCreated"/>
    <w:rsid w:val="00C8632F"/>
    <w:rPr>
      <w:rFonts w:ascii="Calibri" w:eastAsia="Calibri" w:hAnsi="Calibri" w:cs="Times New Roman"/>
    </w:rPr>
  </w:style>
  <w:style w:type="character" w:customStyle="1" w:styleId="PlanNormalindentedChar">
    <w:name w:val="Plan Normal indented Char"/>
    <w:basedOn w:val="PlanNormalChar"/>
    <w:link w:val="PlanNormalindented"/>
    <w:rsid w:val="00C8632F"/>
    <w:rPr>
      <w:sz w:val="24"/>
    </w:rPr>
  </w:style>
  <w:style w:type="paragraph" w:styleId="List">
    <w:name w:val="List"/>
    <w:basedOn w:val="Normal"/>
    <w:uiPriority w:val="99"/>
    <w:semiHidden/>
    <w:unhideWhenUsed/>
    <w:rsid w:val="00E655FF"/>
    <w:pPr>
      <w:ind w:left="360" w:hanging="360"/>
      <w:contextualSpacing/>
    </w:pPr>
  </w:style>
  <w:style w:type="paragraph" w:styleId="List2">
    <w:name w:val="List 2"/>
    <w:basedOn w:val="Normal"/>
    <w:uiPriority w:val="99"/>
    <w:semiHidden/>
    <w:unhideWhenUsed/>
    <w:rsid w:val="00E655FF"/>
    <w:pPr>
      <w:ind w:left="720" w:hanging="360"/>
      <w:contextualSpacing/>
    </w:pPr>
  </w:style>
  <w:style w:type="paragraph" w:styleId="List3">
    <w:name w:val="List 3"/>
    <w:basedOn w:val="Normal"/>
    <w:uiPriority w:val="99"/>
    <w:semiHidden/>
    <w:unhideWhenUsed/>
    <w:rsid w:val="00E655FF"/>
    <w:pPr>
      <w:ind w:left="1080" w:hanging="360"/>
      <w:contextualSpacing/>
    </w:pPr>
  </w:style>
  <w:style w:type="paragraph" w:styleId="List4">
    <w:name w:val="List 4"/>
    <w:basedOn w:val="Normal"/>
    <w:uiPriority w:val="99"/>
    <w:semiHidden/>
    <w:unhideWhenUsed/>
    <w:rsid w:val="00E655FF"/>
    <w:pPr>
      <w:ind w:left="1440" w:hanging="360"/>
      <w:contextualSpacing/>
    </w:pPr>
  </w:style>
  <w:style w:type="paragraph" w:styleId="List5">
    <w:name w:val="List 5"/>
    <w:basedOn w:val="Normal"/>
    <w:uiPriority w:val="99"/>
    <w:semiHidden/>
    <w:unhideWhenUsed/>
    <w:rsid w:val="00E655FF"/>
    <w:pPr>
      <w:ind w:left="1800" w:hanging="360"/>
      <w:contextualSpacing/>
    </w:pPr>
  </w:style>
  <w:style w:type="paragraph" w:customStyle="1" w:styleId="DocDefaults">
    <w:name w:val="DocDefaults"/>
  </w:style>
  <w:style w:type="paragraph" w:styleId="NormalWeb">
    <w:name w:val="Normal (Web)"/>
    <w:basedOn w:val="Normal"/>
    <w:uiPriority w:val="99"/>
    <w:semiHidden/>
    <w:unhideWhenUsed/>
    <w:pPr>
      <w:spacing w:after="225" w:line="240" w:lineRule="auto"/>
    </w:pPr>
    <w:rPr>
      <w:rFonts w:ascii="Times New Roman" w:hAnsi="Times New Roman" w:cs="Times New Roman"/>
      <w:szCs w:val="24"/>
    </w:rPr>
  </w:style>
  <w:style w:type="paragraph" w:customStyle="1" w:styleId="entrybox">
    <w:name w:val="entrybox"/>
    <w:basedOn w:val="Normal"/>
    <w:pPr>
      <w:spacing w:after="225" w:line="240" w:lineRule="auto"/>
    </w:pPr>
    <w:rPr>
      <w:rFonts w:ascii="Times New Roman" w:hAnsi="Times New Roman" w:cs="Times New Roman"/>
      <w:b/>
      <w:bCs/>
      <w:szCs w:val="24"/>
    </w:rPr>
  </w:style>
  <w:style w:type="character" w:styleId="FollowedHyperlink">
    <w:name w:val="FollowedHyperlink"/>
    <w:basedOn w:val="DefaultParagraphFont"/>
    <w:uiPriority w:val="99"/>
    <w:semiHidden/>
    <w:unhideWhenUsed/>
    <w:rsid w:val="00C55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9903">
      <w:bodyDiv w:val="1"/>
      <w:marLeft w:val="300"/>
      <w:marRight w:val="0"/>
      <w:marTop w:val="0"/>
      <w:marBottom w:val="0"/>
      <w:divBdr>
        <w:top w:val="none" w:sz="0" w:space="0" w:color="auto"/>
        <w:left w:val="none" w:sz="0" w:space="0" w:color="auto"/>
        <w:bottom w:val="none" w:sz="0" w:space="0" w:color="auto"/>
        <w:right w:val="none" w:sz="0" w:space="0" w:color="auto"/>
      </w:divBdr>
    </w:div>
    <w:div w:id="588201288">
      <w:bodyDiv w:val="1"/>
      <w:marLeft w:val="300"/>
      <w:marRight w:val="0"/>
      <w:marTop w:val="0"/>
      <w:marBottom w:val="0"/>
      <w:divBdr>
        <w:top w:val="none" w:sz="0" w:space="0" w:color="auto"/>
        <w:left w:val="none" w:sz="0" w:space="0" w:color="auto"/>
        <w:bottom w:val="none" w:sz="0" w:space="0" w:color="auto"/>
        <w:right w:val="none" w:sz="0" w:space="0" w:color="auto"/>
      </w:divBdr>
    </w:div>
    <w:div w:id="873688570">
      <w:bodyDiv w:val="1"/>
      <w:marLeft w:val="0"/>
      <w:marRight w:val="0"/>
      <w:marTop w:val="0"/>
      <w:marBottom w:val="0"/>
      <w:divBdr>
        <w:top w:val="none" w:sz="0" w:space="0" w:color="auto"/>
        <w:left w:val="none" w:sz="0" w:space="0" w:color="auto"/>
        <w:bottom w:val="none" w:sz="0" w:space="0" w:color="auto"/>
        <w:right w:val="none" w:sz="0" w:space="0" w:color="auto"/>
      </w:divBdr>
    </w:div>
    <w:div w:id="1133059814">
      <w:bodyDiv w:val="1"/>
      <w:marLeft w:val="30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qlutch.com/" TargetMode="External"/><Relationship Id="rId2" Type="http://schemas.openxmlformats.org/officeDocument/2006/relationships/hyperlink" Target="https://qlut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B1CC85AC-F8F1-B341-A449-97DE691B135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446</Words>
  <Characters>2281</Characters>
  <Application>Microsoft Macintosh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Qlutch Marketing, Inc.</dc:creator>
  <cp:keywords/>
  <dc:description/>
  <cp:lastModifiedBy>Jim Sagar</cp:lastModifiedBy>
  <cp:revision>6</cp:revision>
  <cp:lastPrinted>2017-02-02T17:17:00Z</cp:lastPrinted>
  <dcterms:created xsi:type="dcterms:W3CDTF">2017-02-02T17:02:00Z</dcterms:created>
  <dcterms:modified xsi:type="dcterms:W3CDTF">2017-02-02T17:23:00Z</dcterms:modified>
  <cp:category/>
</cp:coreProperties>
</file>